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06F49126" w:rsidR="009815C7" w:rsidRPr="007B0071" w:rsidRDefault="00A735E7" w:rsidP="00373F3E">
      <w:pPr>
        <w:spacing w:after="0" w:line="240" w:lineRule="auto"/>
        <w:jc w:val="center"/>
        <w:rPr>
          <w:rFonts w:ascii="Sylfaen" w:hAnsi="Sylfaen" w:cs="Sylfaen"/>
          <w:b/>
          <w:lang w:val="ka-GE"/>
        </w:rPr>
      </w:pPr>
      <w:r>
        <w:rPr>
          <w:rFonts w:ascii="Sylfaen" w:hAnsi="Sylfaen" w:cs="Sylfaen"/>
          <w:b/>
          <w:lang w:val="ka-GE"/>
        </w:rPr>
        <w:t xml:space="preserve">ზალდასტანიშვილის ქ. №21 </w:t>
      </w:r>
      <w:r w:rsidRPr="00A735E7">
        <w:rPr>
          <w:rFonts w:ascii="Sylfaen" w:hAnsi="Sylfaen" w:cs="Sylfaen"/>
          <w:b/>
          <w:lang w:val="ka-GE"/>
        </w:rPr>
        <w:t xml:space="preserve">(ს.კ.01.15.05.004.014) კანალიზაციის გარე ქსელის </w:t>
      </w:r>
      <w:r w:rsidR="00CC46BF" w:rsidRPr="00CC46BF">
        <w:rPr>
          <w:rFonts w:ascii="Sylfaen" w:hAnsi="Sylfaen" w:cs="Sylfaen"/>
          <w:b/>
          <w:lang w:val="ka-GE"/>
        </w:rPr>
        <w:t>მოწყობ</w:t>
      </w:r>
      <w:r w:rsidR="00CC46BF">
        <w:rPr>
          <w:rFonts w:ascii="Sylfaen" w:hAnsi="Sylfaen" w:cs="Sylfaen"/>
          <w:b/>
          <w:lang w:val="ka-GE"/>
        </w:rPr>
        <w:t xml:space="preserve">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4E37E2B8" w:rsid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D14EA4" w:rsidRPr="00D14EA4">
        <w:rPr>
          <w:rFonts w:ascii="Sylfaen" w:hAnsi="Sylfaen" w:cs="Sylfaen"/>
          <w:lang w:val="ka-GE"/>
        </w:rPr>
        <w:t xml:space="preserve">ზალდასტანიშვილის ქ. №21 (ს.კ.01.15.05.004.014) კანალიზაციის გარე ქსელის მოწყობის </w:t>
      </w:r>
      <w:r w:rsidR="00643146" w:rsidRPr="00643146">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5DA07BD8" w14:textId="77777777" w:rsidR="00FE5E23" w:rsidRPr="001F5C36" w:rsidRDefault="00FE5E23" w:rsidP="00696A50">
      <w:pPr>
        <w:spacing w:after="0" w:line="240" w:lineRule="auto"/>
        <w:jc w:val="both"/>
        <w:rPr>
          <w:rFonts w:ascii="Sylfaen" w:hAnsi="Sylfaen" w:cs="Sylfaen"/>
          <w:sz w:val="12"/>
          <w:lang w:val="ka-GE"/>
        </w:rPr>
      </w:pP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4CAC49C6" w:rsidR="00DB5C8D" w:rsidRPr="006005A1" w:rsidRDefault="00D14EA4" w:rsidP="00696A50">
      <w:pPr>
        <w:spacing w:after="0" w:line="240" w:lineRule="auto"/>
        <w:jc w:val="both"/>
        <w:rPr>
          <w:rFonts w:ascii="Sylfaen" w:hAnsi="Sylfaen" w:cs="Sylfaen"/>
          <w:lang w:val="ka-GE"/>
        </w:rPr>
      </w:pPr>
      <w:r w:rsidRPr="00D14EA4">
        <w:rPr>
          <w:rFonts w:ascii="Sylfaen" w:hAnsi="Sylfaen" w:cs="Sylfaen"/>
          <w:lang w:val="ka-GE"/>
        </w:rPr>
        <w:t xml:space="preserve">ზალდასტანიშვილის ქ. №21 (ს.კ.01.15.05.004.014) კანალიზაციის გარე ქსელის მოწყობის </w:t>
      </w:r>
      <w:r w:rsidR="00643146" w:rsidRPr="00643146">
        <w:rPr>
          <w:rFonts w:ascii="Sylfaen" w:hAnsi="Sylfaen" w:cs="Sylfaen"/>
          <w:lang w:val="ka-GE"/>
        </w:rPr>
        <w:t>სამუშაოების</w:t>
      </w:r>
      <w:r w:rsidR="00643146">
        <w:rPr>
          <w:rFonts w:ascii="Sylfaen" w:hAnsi="Sylfaen" w:cs="Sylfaen"/>
          <w:lang w:val="ka-GE"/>
        </w:rPr>
        <w:t xml:space="preserve"> </w:t>
      </w:r>
      <w:r w:rsidR="00185431">
        <w:rPr>
          <w:rFonts w:ascii="Sylfaen" w:hAnsi="Sylfaen" w:cs="Sylfaen"/>
          <w:lang w:val="ka-GE"/>
        </w:rPr>
        <w:t>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1BD09196"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w:t>
      </w:r>
      <w:r w:rsidR="001F5C36">
        <w:rPr>
          <w:rFonts w:ascii="Sylfaen" w:hAnsi="Sylfaen" w:cs="Sylfaen"/>
          <w:color w:val="222222"/>
          <w:shd w:val="clear" w:color="auto" w:fill="FFFFFF"/>
          <w:lang w:val="ka-GE"/>
        </w:rPr>
        <w:t>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25A0C943"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D14EA4">
        <w:rPr>
          <w:rFonts w:ascii="Sylfaen" w:hAnsi="Sylfaen"/>
          <w:lang w:val="ka-GE"/>
        </w:rPr>
        <w:t>მთაწმინდა-კრწანისის</w:t>
      </w:r>
      <w:r w:rsidR="00780DAA">
        <w:rPr>
          <w:rFonts w:ascii="Sylfaen" w:hAnsi="Sylfaen"/>
          <w:lang w:val="ka-GE"/>
        </w:rPr>
        <w:t xml:space="preserve"> რ</w:t>
      </w:r>
      <w:r w:rsidR="000954B2">
        <w:rPr>
          <w:rFonts w:ascii="Sylfaen" w:hAnsi="Sylfaen"/>
          <w:lang w:val="ka-GE"/>
        </w:rPr>
        <w:t>აიონში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291688A9"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BE13F3">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3527876E"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D807FC">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1C25A5">
        <w:rPr>
          <w:rFonts w:ascii="Sylfaen" w:hAnsi="Sylfaen" w:cs="Sylfaen"/>
          <w:b/>
          <w:sz w:val="20"/>
          <w:szCs w:val="20"/>
          <w:lang w:val="ka-GE"/>
        </w:rPr>
        <w:t>8 აგვისტო</w:t>
      </w:r>
      <w:r w:rsidR="00643146">
        <w:rPr>
          <w:rFonts w:ascii="Sylfaen" w:hAnsi="Sylfaen" w:cs="Sylfaen"/>
          <w:b/>
          <w:sz w:val="20"/>
          <w:szCs w:val="20"/>
          <w:lang w:val="ka-GE"/>
        </w:rPr>
        <w:t>,</w:t>
      </w:r>
      <w:r w:rsidR="006005A1">
        <w:rPr>
          <w:rFonts w:ascii="Sylfaen" w:hAnsi="Sylfaen" w:cs="Sylfaen"/>
          <w:b/>
          <w:sz w:val="20"/>
          <w:szCs w:val="20"/>
          <w:lang w:val="ka-GE"/>
        </w:rPr>
        <w:t xml:space="preserve"> 1</w:t>
      </w:r>
      <w:r w:rsidR="000B4DEE">
        <w:rPr>
          <w:rFonts w:ascii="Sylfaen" w:hAnsi="Sylfaen" w:cs="Sylfaen"/>
          <w:b/>
          <w:sz w:val="20"/>
          <w:szCs w:val="20"/>
          <w:lang w:val="ka-GE"/>
        </w:rPr>
        <w:t>6</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3899071C" w14:textId="77777777" w:rsidR="008E6430" w:rsidRDefault="008E6430" w:rsidP="00712DC2">
      <w:pPr>
        <w:jc w:val="both"/>
        <w:rPr>
          <w:rFonts w:ascii="Sylfaen" w:hAnsi="Sylfaen"/>
          <w:b/>
          <w:lang w:val="ka-GE"/>
        </w:rPr>
      </w:pPr>
    </w:p>
    <w:p w14:paraId="16A62D6E" w14:textId="77777777" w:rsidR="008E6430" w:rsidRDefault="008E6430" w:rsidP="00712DC2">
      <w:pPr>
        <w:jc w:val="both"/>
        <w:rPr>
          <w:rFonts w:ascii="Sylfaen" w:hAnsi="Sylfaen"/>
          <w:b/>
          <w:lang w:val="ka-GE"/>
        </w:rPr>
      </w:pPr>
    </w:p>
    <w:p w14:paraId="11F3DBF3" w14:textId="77777777" w:rsidR="008E6430" w:rsidRDefault="008E6430" w:rsidP="00712DC2">
      <w:pPr>
        <w:jc w:val="both"/>
        <w:rPr>
          <w:rFonts w:ascii="Sylfaen" w:hAnsi="Sylfaen"/>
          <w:b/>
          <w:lang w:val="ka-GE"/>
        </w:rPr>
      </w:pPr>
    </w:p>
    <w:p w14:paraId="285D8F3A" w14:textId="4B36D771"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58C1E9EF" w:rsidR="004526FA" w:rsidRDefault="004526FA" w:rsidP="004526FA">
      <w:pPr>
        <w:pStyle w:val="ListParagraph"/>
        <w:tabs>
          <w:tab w:val="left" w:pos="426"/>
        </w:tabs>
        <w:spacing w:before="120" w:after="0" w:line="360" w:lineRule="auto"/>
        <w:ind w:left="1440"/>
        <w:jc w:val="both"/>
        <w:rPr>
          <w:rFonts w:ascii="Sylfaen" w:hAnsi="Sylfaen"/>
          <w:sz w:val="12"/>
          <w:lang w:val="ka-GE"/>
        </w:rPr>
      </w:pPr>
    </w:p>
    <w:p w14:paraId="22386CD0" w14:textId="19EBBD0A" w:rsidR="008E6430" w:rsidRDefault="008E6430" w:rsidP="004526FA">
      <w:pPr>
        <w:pStyle w:val="ListParagraph"/>
        <w:tabs>
          <w:tab w:val="left" w:pos="426"/>
        </w:tabs>
        <w:spacing w:before="120" w:after="0" w:line="360" w:lineRule="auto"/>
        <w:ind w:left="1440"/>
        <w:jc w:val="both"/>
        <w:rPr>
          <w:rFonts w:ascii="Sylfaen" w:hAnsi="Sylfaen"/>
          <w:sz w:val="12"/>
          <w:lang w:val="ka-GE"/>
        </w:rPr>
      </w:pPr>
    </w:p>
    <w:p w14:paraId="03BFF793" w14:textId="6F4F43DC" w:rsidR="008E6430" w:rsidRDefault="008E6430" w:rsidP="004526FA">
      <w:pPr>
        <w:pStyle w:val="ListParagraph"/>
        <w:tabs>
          <w:tab w:val="left" w:pos="426"/>
        </w:tabs>
        <w:spacing w:before="120" w:after="0" w:line="360" w:lineRule="auto"/>
        <w:ind w:left="1440"/>
        <w:jc w:val="both"/>
        <w:rPr>
          <w:rFonts w:ascii="Sylfaen" w:hAnsi="Sylfaen"/>
          <w:sz w:val="12"/>
          <w:lang w:val="ka-GE"/>
        </w:rPr>
      </w:pPr>
    </w:p>
    <w:p w14:paraId="4EEB5365" w14:textId="20F06542" w:rsidR="008E6430" w:rsidRDefault="008E6430" w:rsidP="004526FA">
      <w:pPr>
        <w:pStyle w:val="ListParagraph"/>
        <w:tabs>
          <w:tab w:val="left" w:pos="426"/>
        </w:tabs>
        <w:spacing w:before="120" w:after="0" w:line="360" w:lineRule="auto"/>
        <w:ind w:left="1440"/>
        <w:jc w:val="both"/>
        <w:rPr>
          <w:rFonts w:ascii="Sylfaen" w:hAnsi="Sylfaen"/>
          <w:sz w:val="12"/>
          <w:lang w:val="ka-GE"/>
        </w:rPr>
      </w:pPr>
    </w:p>
    <w:p w14:paraId="41695EB5" w14:textId="77777777" w:rsidR="008E6430" w:rsidRPr="00DC2F57" w:rsidRDefault="008E6430" w:rsidP="004526FA">
      <w:pPr>
        <w:pStyle w:val="ListParagraph"/>
        <w:tabs>
          <w:tab w:val="left" w:pos="426"/>
        </w:tabs>
        <w:spacing w:before="120" w:after="0" w:line="360" w:lineRule="auto"/>
        <w:ind w:left="1440"/>
        <w:jc w:val="both"/>
        <w:rPr>
          <w:rFonts w:ascii="Sylfaen" w:hAnsi="Sylfaen"/>
          <w:sz w:val="12"/>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0448D71B" w:rsidR="00696A50" w:rsidRDefault="00696A50" w:rsidP="00696A50">
      <w:pPr>
        <w:pStyle w:val="ListParagraph"/>
        <w:spacing w:after="0" w:line="360" w:lineRule="auto"/>
        <w:ind w:left="1440"/>
        <w:jc w:val="both"/>
        <w:rPr>
          <w:rFonts w:ascii="Sylfaen" w:hAnsi="Sylfaen"/>
          <w:b/>
          <w:sz w:val="14"/>
          <w:lang w:val="ka-GE"/>
        </w:rPr>
      </w:pPr>
    </w:p>
    <w:p w14:paraId="7970CC1F" w14:textId="77777777" w:rsidR="008E6430" w:rsidRPr="005248B1" w:rsidRDefault="008E643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5DA5792A" w14:textId="77777777" w:rsidR="00751095" w:rsidRPr="00751095" w:rsidRDefault="00751095" w:rsidP="00751095">
      <w:pPr>
        <w:spacing w:after="0"/>
        <w:jc w:val="both"/>
        <w:rPr>
          <w:rFonts w:ascii="Sylfaen" w:hAnsi="Sylfaen"/>
          <w:lang w:val="ka-GE"/>
        </w:rPr>
      </w:pPr>
      <w:r w:rsidRPr="00751095">
        <w:rPr>
          <w:rFonts w:ascii="Sylfaen" w:hAnsi="Sylfaen"/>
          <w:lang w:val="ka-GE"/>
        </w:rPr>
        <w:t>რეაბილიტაციის ტექნიკურ საკითხებზე საკონტაქტო პირი:</w:t>
      </w:r>
    </w:p>
    <w:p w14:paraId="5131D385" w14:textId="1CA70881" w:rsidR="00696A50" w:rsidRPr="00751095" w:rsidRDefault="008517F6" w:rsidP="00751095">
      <w:pPr>
        <w:spacing w:after="0"/>
        <w:jc w:val="both"/>
        <w:rPr>
          <w:rFonts w:ascii="Sylfaen" w:hAnsi="Sylfaen"/>
          <w:sz w:val="18"/>
          <w:lang w:val="ka-GE"/>
        </w:rPr>
      </w:pPr>
      <w:r w:rsidRPr="008517F6">
        <w:rPr>
          <w:rFonts w:ascii="Sylfaen" w:hAnsi="Sylfaen"/>
          <w:lang w:val="ka-GE"/>
        </w:rPr>
        <w:t>დიმიტრი გაჩეჩილაძე, მობ: +995 577 12 14 38</w:t>
      </w:r>
      <w:r>
        <w:rPr>
          <w:rFonts w:ascii="Sylfaen" w:hAnsi="Sylfaen"/>
          <w:lang w:val="ka-GE"/>
        </w:rPr>
        <w:t xml:space="preserve">, E-mail: </w:t>
      </w:r>
      <w:hyperlink r:id="rId11" w:history="1">
        <w:r w:rsidRPr="003E0010">
          <w:rPr>
            <w:rStyle w:val="Hyperlink"/>
            <w:rFonts w:ascii="Sylfaen" w:hAnsi="Sylfaen"/>
            <w:lang w:val="ka-GE"/>
          </w:rPr>
          <w:t>dgachechiladze@gwp.ge</w:t>
        </w:r>
      </w:hyperlink>
      <w:r>
        <w:rPr>
          <w:rFonts w:ascii="Sylfaen" w:hAnsi="Sylfaen"/>
          <w:lang w:val="ka-GE"/>
        </w:rPr>
        <w:t xml:space="preserve"> </w:t>
      </w:r>
      <w:r w:rsidR="00751095">
        <w:rPr>
          <w:rFonts w:ascii="Sylfaen" w:hAnsi="Sylfaen"/>
          <w:lang w:val="ka-GE"/>
        </w:rPr>
        <w:t xml:space="preserve"> </w:t>
      </w:r>
    </w:p>
    <w:p w14:paraId="0445D1BD" w14:textId="0B029E68" w:rsidR="004526FA" w:rsidRDefault="004526FA" w:rsidP="00696A50">
      <w:pPr>
        <w:spacing w:after="0"/>
        <w:jc w:val="both"/>
        <w:rPr>
          <w:rFonts w:ascii="Sylfaen" w:hAnsi="Sylfaen"/>
          <w:lang w:val="ka-GE"/>
        </w:rPr>
      </w:pPr>
    </w:p>
    <w:p w14:paraId="7E83A404" w14:textId="1E8F7857" w:rsidR="008E6430" w:rsidRDefault="008E6430" w:rsidP="00696A50">
      <w:pPr>
        <w:spacing w:after="0"/>
        <w:jc w:val="both"/>
        <w:rPr>
          <w:rFonts w:ascii="Sylfaen" w:hAnsi="Sylfaen"/>
          <w:lang w:val="ka-GE"/>
        </w:rPr>
      </w:pPr>
    </w:p>
    <w:p w14:paraId="010858FB" w14:textId="4E94FDFC" w:rsidR="008E6430" w:rsidRDefault="008E6430" w:rsidP="00696A50">
      <w:pPr>
        <w:spacing w:after="0"/>
        <w:jc w:val="both"/>
        <w:rPr>
          <w:rFonts w:ascii="Sylfaen" w:hAnsi="Sylfaen"/>
          <w:lang w:val="ka-GE"/>
        </w:rPr>
      </w:pPr>
    </w:p>
    <w:p w14:paraId="44E09825" w14:textId="60DF9884" w:rsidR="008E6430" w:rsidRDefault="008E6430" w:rsidP="00696A50">
      <w:pPr>
        <w:spacing w:after="0"/>
        <w:jc w:val="both"/>
        <w:rPr>
          <w:rFonts w:ascii="Sylfaen" w:hAnsi="Sylfaen"/>
          <w:lang w:val="ka-GE"/>
        </w:rPr>
      </w:pPr>
    </w:p>
    <w:p w14:paraId="7CEAF79C" w14:textId="21A3321D" w:rsidR="008E6430" w:rsidRDefault="008E6430" w:rsidP="00696A50">
      <w:pPr>
        <w:spacing w:after="0"/>
        <w:jc w:val="both"/>
        <w:rPr>
          <w:rFonts w:ascii="Sylfaen" w:hAnsi="Sylfaen"/>
          <w:lang w:val="ka-GE"/>
        </w:rPr>
      </w:pPr>
    </w:p>
    <w:p w14:paraId="0CC65988" w14:textId="77777777" w:rsidR="008E6430" w:rsidRDefault="008E6430"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23AAEB6C"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64788C" w:rsidRPr="004D70E3">
          <w:rPr>
            <w:rStyle w:val="Hyperlink"/>
            <w:rFonts w:ascii="Sylfaen" w:hAnsi="Sylfaen"/>
            <w:lang w:val="ka-GE"/>
          </w:rPr>
          <w:t>msilagadze@gwp.ge</w:t>
        </w:r>
      </w:hyperlink>
      <w:r w:rsidR="0064788C">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BDE1DF8"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3" w:history="1">
        <w:r w:rsidR="0064788C" w:rsidRPr="004D70E3">
          <w:rPr>
            <w:rStyle w:val="Hyperlink"/>
            <w:rFonts w:ascii="Sylfaen" w:hAnsi="Sylfaen"/>
            <w:lang w:val="ka-GE"/>
          </w:rPr>
          <w:t>ikhvadagadze@gwp.ge</w:t>
        </w:r>
      </w:hyperlink>
      <w:r w:rsidR="0064788C">
        <w:rPr>
          <w:rFonts w:ascii="Sylfaen" w:hAnsi="Sylfaen"/>
          <w:lang w:val="ka-GE"/>
        </w:rPr>
        <w:t xml:space="preserve"> </w:t>
      </w:r>
      <w:bookmarkStart w:id="1" w:name="_GoBack"/>
      <w:bookmarkEnd w:id="1"/>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4"/>
      <w:footerReference w:type="default" r:id="rId15"/>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7EAED" w14:textId="77777777" w:rsidR="00EF5C47" w:rsidRDefault="00EF5C47" w:rsidP="007902EA">
      <w:pPr>
        <w:spacing w:after="0" w:line="240" w:lineRule="auto"/>
      </w:pPr>
      <w:r>
        <w:separator/>
      </w:r>
    </w:p>
  </w:endnote>
  <w:endnote w:type="continuationSeparator" w:id="0">
    <w:p w14:paraId="2197F7D5" w14:textId="77777777" w:rsidR="00EF5C47" w:rsidRDefault="00EF5C47"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67DAEFE8" w:rsidR="004A3BD8" w:rsidRDefault="004A3BD8">
        <w:pPr>
          <w:pStyle w:val="Footer"/>
          <w:jc w:val="right"/>
        </w:pPr>
        <w:r>
          <w:fldChar w:fldCharType="begin"/>
        </w:r>
        <w:r>
          <w:instrText xml:space="preserve"> PAGE   \* MERGEFORMAT </w:instrText>
        </w:r>
        <w:r>
          <w:fldChar w:fldCharType="separate"/>
        </w:r>
        <w:r w:rsidR="00EF5C47">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01D7A" w14:textId="77777777" w:rsidR="00EF5C47" w:rsidRDefault="00EF5C47" w:rsidP="007902EA">
      <w:pPr>
        <w:spacing w:after="0" w:line="240" w:lineRule="auto"/>
      </w:pPr>
      <w:r>
        <w:separator/>
      </w:r>
    </w:p>
  </w:footnote>
  <w:footnote w:type="continuationSeparator" w:id="0">
    <w:p w14:paraId="7BAEB74D" w14:textId="77777777" w:rsidR="00EF5C47" w:rsidRDefault="00EF5C47"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749"/>
    <w:rsid w:val="00051E54"/>
    <w:rsid w:val="00053EAB"/>
    <w:rsid w:val="0005435C"/>
    <w:rsid w:val="00055E1E"/>
    <w:rsid w:val="00056A31"/>
    <w:rsid w:val="00064AB9"/>
    <w:rsid w:val="000677B2"/>
    <w:rsid w:val="000811D6"/>
    <w:rsid w:val="00081D42"/>
    <w:rsid w:val="00084B40"/>
    <w:rsid w:val="00092A77"/>
    <w:rsid w:val="00092E77"/>
    <w:rsid w:val="00095224"/>
    <w:rsid w:val="000954B2"/>
    <w:rsid w:val="00096A00"/>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63C5"/>
    <w:rsid w:val="001033FC"/>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47795"/>
    <w:rsid w:val="00156D6D"/>
    <w:rsid w:val="001575CA"/>
    <w:rsid w:val="00161677"/>
    <w:rsid w:val="00162053"/>
    <w:rsid w:val="00171C91"/>
    <w:rsid w:val="00172D0C"/>
    <w:rsid w:val="00172F99"/>
    <w:rsid w:val="0017792E"/>
    <w:rsid w:val="00185431"/>
    <w:rsid w:val="00185C9D"/>
    <w:rsid w:val="00187923"/>
    <w:rsid w:val="00194044"/>
    <w:rsid w:val="001A47AF"/>
    <w:rsid w:val="001B055A"/>
    <w:rsid w:val="001B0D00"/>
    <w:rsid w:val="001B6510"/>
    <w:rsid w:val="001B6BD5"/>
    <w:rsid w:val="001B740A"/>
    <w:rsid w:val="001B75E0"/>
    <w:rsid w:val="001B7903"/>
    <w:rsid w:val="001C112D"/>
    <w:rsid w:val="001C25A5"/>
    <w:rsid w:val="001C2BF2"/>
    <w:rsid w:val="001C7577"/>
    <w:rsid w:val="001D3B12"/>
    <w:rsid w:val="001D63C9"/>
    <w:rsid w:val="001E0606"/>
    <w:rsid w:val="001F5C36"/>
    <w:rsid w:val="001F6753"/>
    <w:rsid w:val="00202451"/>
    <w:rsid w:val="002056E8"/>
    <w:rsid w:val="00207B93"/>
    <w:rsid w:val="00207CEA"/>
    <w:rsid w:val="0021119E"/>
    <w:rsid w:val="0021503D"/>
    <w:rsid w:val="00215157"/>
    <w:rsid w:val="00216B88"/>
    <w:rsid w:val="0022155A"/>
    <w:rsid w:val="002244DE"/>
    <w:rsid w:val="002319CA"/>
    <w:rsid w:val="00237416"/>
    <w:rsid w:val="00241768"/>
    <w:rsid w:val="002422D6"/>
    <w:rsid w:val="002468A9"/>
    <w:rsid w:val="00255EB0"/>
    <w:rsid w:val="0025658B"/>
    <w:rsid w:val="002568CE"/>
    <w:rsid w:val="00257F36"/>
    <w:rsid w:val="00266CA0"/>
    <w:rsid w:val="00270BF2"/>
    <w:rsid w:val="00270EF9"/>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F27"/>
    <w:rsid w:val="002D611B"/>
    <w:rsid w:val="002E0E5E"/>
    <w:rsid w:val="002E3D48"/>
    <w:rsid w:val="002F757E"/>
    <w:rsid w:val="00300E22"/>
    <w:rsid w:val="003011B3"/>
    <w:rsid w:val="00302948"/>
    <w:rsid w:val="00303697"/>
    <w:rsid w:val="00316C88"/>
    <w:rsid w:val="00320435"/>
    <w:rsid w:val="00320878"/>
    <w:rsid w:val="003233D9"/>
    <w:rsid w:val="0033101C"/>
    <w:rsid w:val="0033397E"/>
    <w:rsid w:val="00340CC3"/>
    <w:rsid w:val="00352B31"/>
    <w:rsid w:val="00353E4C"/>
    <w:rsid w:val="0035576D"/>
    <w:rsid w:val="00357317"/>
    <w:rsid w:val="003573F4"/>
    <w:rsid w:val="003657A5"/>
    <w:rsid w:val="00373F3E"/>
    <w:rsid w:val="00377D43"/>
    <w:rsid w:val="00381462"/>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22B1B"/>
    <w:rsid w:val="004230A8"/>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01506"/>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3B83"/>
    <w:rsid w:val="005E05B1"/>
    <w:rsid w:val="005E130F"/>
    <w:rsid w:val="005E1A27"/>
    <w:rsid w:val="005F3357"/>
    <w:rsid w:val="006005A1"/>
    <w:rsid w:val="00610FC8"/>
    <w:rsid w:val="00615BD2"/>
    <w:rsid w:val="006276AE"/>
    <w:rsid w:val="00632910"/>
    <w:rsid w:val="00633210"/>
    <w:rsid w:val="00633F4A"/>
    <w:rsid w:val="00634458"/>
    <w:rsid w:val="00634B58"/>
    <w:rsid w:val="006352D2"/>
    <w:rsid w:val="00643146"/>
    <w:rsid w:val="0064425B"/>
    <w:rsid w:val="006447A4"/>
    <w:rsid w:val="0064788C"/>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8529A"/>
    <w:rsid w:val="00692B13"/>
    <w:rsid w:val="0069500B"/>
    <w:rsid w:val="00696A50"/>
    <w:rsid w:val="006A0DDD"/>
    <w:rsid w:val="006A256D"/>
    <w:rsid w:val="006A3D31"/>
    <w:rsid w:val="006A7B28"/>
    <w:rsid w:val="006C1436"/>
    <w:rsid w:val="006C7D3F"/>
    <w:rsid w:val="006C7E00"/>
    <w:rsid w:val="006D054A"/>
    <w:rsid w:val="006D28BC"/>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6B4B"/>
    <w:rsid w:val="00717D5F"/>
    <w:rsid w:val="0072165E"/>
    <w:rsid w:val="00724BAF"/>
    <w:rsid w:val="007309AA"/>
    <w:rsid w:val="00734570"/>
    <w:rsid w:val="00735828"/>
    <w:rsid w:val="00751095"/>
    <w:rsid w:val="00751F7E"/>
    <w:rsid w:val="00764A65"/>
    <w:rsid w:val="007715BA"/>
    <w:rsid w:val="00772078"/>
    <w:rsid w:val="007778CE"/>
    <w:rsid w:val="00780DAA"/>
    <w:rsid w:val="007902EA"/>
    <w:rsid w:val="0079252D"/>
    <w:rsid w:val="00794191"/>
    <w:rsid w:val="00796BF5"/>
    <w:rsid w:val="007A28C4"/>
    <w:rsid w:val="007A2B0D"/>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517F6"/>
    <w:rsid w:val="0085480F"/>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3C0C"/>
    <w:rsid w:val="008B67F1"/>
    <w:rsid w:val="008C04FA"/>
    <w:rsid w:val="008C0A74"/>
    <w:rsid w:val="008C35CC"/>
    <w:rsid w:val="008D04C5"/>
    <w:rsid w:val="008D3970"/>
    <w:rsid w:val="008D3CB4"/>
    <w:rsid w:val="008E16DA"/>
    <w:rsid w:val="008E33F2"/>
    <w:rsid w:val="008E3D20"/>
    <w:rsid w:val="008E3E42"/>
    <w:rsid w:val="008E55E0"/>
    <w:rsid w:val="008E643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5B2F"/>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35E7"/>
    <w:rsid w:val="00A74B75"/>
    <w:rsid w:val="00A804C4"/>
    <w:rsid w:val="00A847D4"/>
    <w:rsid w:val="00A935AC"/>
    <w:rsid w:val="00A96330"/>
    <w:rsid w:val="00AA4617"/>
    <w:rsid w:val="00AA511B"/>
    <w:rsid w:val="00AA6759"/>
    <w:rsid w:val="00AA6A7B"/>
    <w:rsid w:val="00AC12D2"/>
    <w:rsid w:val="00AC32F5"/>
    <w:rsid w:val="00AC494C"/>
    <w:rsid w:val="00AE0E76"/>
    <w:rsid w:val="00AE4033"/>
    <w:rsid w:val="00AE6EE6"/>
    <w:rsid w:val="00AE77E5"/>
    <w:rsid w:val="00AE7884"/>
    <w:rsid w:val="00AF536E"/>
    <w:rsid w:val="00AF56A2"/>
    <w:rsid w:val="00AF6D9B"/>
    <w:rsid w:val="00AF7DC3"/>
    <w:rsid w:val="00B049C5"/>
    <w:rsid w:val="00B04BAA"/>
    <w:rsid w:val="00B0751D"/>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4B8"/>
    <w:rsid w:val="00B806AE"/>
    <w:rsid w:val="00B830F8"/>
    <w:rsid w:val="00B84106"/>
    <w:rsid w:val="00B92B05"/>
    <w:rsid w:val="00B942E0"/>
    <w:rsid w:val="00B95A6F"/>
    <w:rsid w:val="00B97F4F"/>
    <w:rsid w:val="00BB0F01"/>
    <w:rsid w:val="00BB10E9"/>
    <w:rsid w:val="00BB7060"/>
    <w:rsid w:val="00BC150C"/>
    <w:rsid w:val="00BC364F"/>
    <w:rsid w:val="00BE0965"/>
    <w:rsid w:val="00BE13F3"/>
    <w:rsid w:val="00BE187B"/>
    <w:rsid w:val="00BE1A34"/>
    <w:rsid w:val="00BE3060"/>
    <w:rsid w:val="00BE4678"/>
    <w:rsid w:val="00BF36DA"/>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A6AA2"/>
    <w:rsid w:val="00CB2B75"/>
    <w:rsid w:val="00CB6014"/>
    <w:rsid w:val="00CB730B"/>
    <w:rsid w:val="00CB736E"/>
    <w:rsid w:val="00CC3C0A"/>
    <w:rsid w:val="00CC46BF"/>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4EA4"/>
    <w:rsid w:val="00D150F5"/>
    <w:rsid w:val="00D16A7A"/>
    <w:rsid w:val="00D172EB"/>
    <w:rsid w:val="00D20CC6"/>
    <w:rsid w:val="00D23D58"/>
    <w:rsid w:val="00D2709F"/>
    <w:rsid w:val="00D27118"/>
    <w:rsid w:val="00D2714E"/>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7FC"/>
    <w:rsid w:val="00D80CDB"/>
    <w:rsid w:val="00D8245F"/>
    <w:rsid w:val="00D855BB"/>
    <w:rsid w:val="00D86446"/>
    <w:rsid w:val="00D959AB"/>
    <w:rsid w:val="00D95A0F"/>
    <w:rsid w:val="00D96566"/>
    <w:rsid w:val="00DA4009"/>
    <w:rsid w:val="00DA5376"/>
    <w:rsid w:val="00DB3412"/>
    <w:rsid w:val="00DB4255"/>
    <w:rsid w:val="00DB4B6C"/>
    <w:rsid w:val="00DB4D6B"/>
    <w:rsid w:val="00DB5C8D"/>
    <w:rsid w:val="00DB77E8"/>
    <w:rsid w:val="00DC2AA1"/>
    <w:rsid w:val="00DC2F57"/>
    <w:rsid w:val="00DC4440"/>
    <w:rsid w:val="00DC6664"/>
    <w:rsid w:val="00DD1F94"/>
    <w:rsid w:val="00DE5016"/>
    <w:rsid w:val="00DF0E2A"/>
    <w:rsid w:val="00DF3484"/>
    <w:rsid w:val="00DF5F26"/>
    <w:rsid w:val="00E00D0C"/>
    <w:rsid w:val="00E07AEE"/>
    <w:rsid w:val="00E123C2"/>
    <w:rsid w:val="00E13D0B"/>
    <w:rsid w:val="00E14853"/>
    <w:rsid w:val="00E2134C"/>
    <w:rsid w:val="00E2503B"/>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44C8"/>
    <w:rsid w:val="00E65074"/>
    <w:rsid w:val="00E6523B"/>
    <w:rsid w:val="00E66A3D"/>
    <w:rsid w:val="00E67674"/>
    <w:rsid w:val="00E751A2"/>
    <w:rsid w:val="00E76057"/>
    <w:rsid w:val="00E77E7D"/>
    <w:rsid w:val="00E8201E"/>
    <w:rsid w:val="00E8598F"/>
    <w:rsid w:val="00E905AF"/>
    <w:rsid w:val="00E93118"/>
    <w:rsid w:val="00E94223"/>
    <w:rsid w:val="00E94ED1"/>
    <w:rsid w:val="00E95292"/>
    <w:rsid w:val="00EA22AE"/>
    <w:rsid w:val="00EA344B"/>
    <w:rsid w:val="00EB217E"/>
    <w:rsid w:val="00EC2046"/>
    <w:rsid w:val="00EC715F"/>
    <w:rsid w:val="00ED55AB"/>
    <w:rsid w:val="00EE0A2D"/>
    <w:rsid w:val="00EE13E4"/>
    <w:rsid w:val="00EE5062"/>
    <w:rsid w:val="00EE612A"/>
    <w:rsid w:val="00EF34FE"/>
    <w:rsid w:val="00EF4315"/>
    <w:rsid w:val="00EF5C47"/>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2089"/>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3548"/>
    <w:rsid w:val="00FE5E23"/>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khvadagadze@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ilagadze@gwp.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gachechiladze@gwp.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B59DC-7C7F-4EB2-9899-CCED857C0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1846</TotalTime>
  <Pages>6</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309</cp:revision>
  <cp:lastPrinted>2015-07-27T06:36:00Z</cp:lastPrinted>
  <dcterms:created xsi:type="dcterms:W3CDTF">2017-02-28T15:04:00Z</dcterms:created>
  <dcterms:modified xsi:type="dcterms:W3CDTF">2022-08-01T14:42:00Z</dcterms:modified>
</cp:coreProperties>
</file>